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A3B4F" w:rsidRDefault="008A3B4F" w14:paraId="7DF435DB" wp14:textId="77777777" wp14:noSpellErr="1">
      <w:pPr>
        <w:pStyle w:val="Kop1"/>
      </w:pPr>
      <w:bookmarkStart w:name="_GoBack" w:id="0"/>
      <w:bookmarkEnd w:id="0"/>
      <w:r>
        <w:rPr>
          <w:noProof/>
          <w:lang w:eastAsia="nl-NL"/>
        </w:rPr>
        <w:object w:dxaOrig="0" w:dyaOrig="0" w14:anchorId="5C77126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margin-left:378pt;margin-top:-27pt;width:62.55pt;height:93.65pt;z-index:-251658752;visibility:visible;mso-wrap-edited:f" wrapcoords="-169 0 -169 21488 21600 21488 21600 0 -169 0" type="#_x0000_t75">
            <v:imagedata o:title="" r:id="rId8"/>
            <w10:wrap type="tight" side="left"/>
          </v:shape>
          <o:OLEObject Type="Embed" ProgID="Word.Picture.8" ShapeID="_x0000_s1026" DrawAspect="Content" ObjectID="_1599982150" r:id="rId9"/>
        </w:object>
      </w:r>
      <w:r>
        <w:rPr/>
        <w:t>Sint – Lambertus Basisschool</w:t>
      </w:r>
    </w:p>
    <w:p xmlns:wp14="http://schemas.microsoft.com/office/word/2010/wordml" w:rsidR="008A3B4F" w:rsidRDefault="008A3B4F" w14:paraId="40F28BA5" wp14:textId="77777777">
      <w:pPr>
        <w:pStyle w:val="Lijst"/>
      </w:pPr>
      <w:proofErr w:type="spellStart"/>
      <w:r>
        <w:rPr/>
        <w:t>Oorderseweg</w:t>
      </w:r>
      <w:proofErr w:type="spellEnd"/>
      <w:r>
        <w:rPr/>
        <w:t xml:space="preserve"> 8</w:t>
      </w:r>
      <w:r>
        <w:tab/>
      </w:r>
      <w:r>
        <w:rPr/>
        <w:t>2180 Ekeren</w:t>
      </w:r>
    </w:p>
    <w:p xmlns:wp14="http://schemas.microsoft.com/office/word/2010/wordml" w:rsidR="008A3B4F" w:rsidRDefault="008A3B4F" w14:paraId="77EAE4E2" wp14:textId="77777777" wp14:noSpellErr="1">
      <w:pPr>
        <w:pStyle w:val="Plattetekst"/>
      </w:pPr>
      <w:r>
        <w:rPr/>
        <w:t>03 541 54 42</w:t>
      </w:r>
      <w:r>
        <w:tab/>
      </w:r>
      <w:hyperlink w:history="1" r:id="R8c46444d8b7b4fe4">
        <w:r w:rsidRPr="007D7676">
          <w:rPr>
            <w:rStyle w:val="Hyperlink"/>
            <w:rFonts w:cs="Arial"/>
          </w:rPr>
          <w:t>basisschool@lambertus.be</w:t>
        </w:r>
      </w:hyperlink>
      <w:r w:rsidR="00441FC2">
        <w:rPr/>
        <w:t xml:space="preserve">  www.lambertus.be</w:t>
      </w:r>
    </w:p>
    <w:p xmlns:wp14="http://schemas.microsoft.com/office/word/2010/wordml" w:rsidR="003B10B8" w:rsidP="008A3B4F" w:rsidRDefault="003B10B8" w14:paraId="672A6659" wp14:textId="77777777">
      <w:pPr>
        <w:pStyle w:val="Plattetekst"/>
      </w:pPr>
    </w:p>
    <w:p xmlns:wp14="http://schemas.microsoft.com/office/word/2010/wordml" w:rsidR="006C0A3A" w:rsidP="56C474E9" w:rsidRDefault="002646DB" w14:paraId="641D7A92" wp14:textId="77777777" wp14:noSpellErr="1">
      <w:pPr>
        <w:rPr>
          <w:sz w:val="22"/>
          <w:szCs w:val="22"/>
        </w:rPr>
      </w:pPr>
      <w:r w:rsidRPr="56C474E9" w:rsidR="56C474E9">
        <w:rPr>
          <w:sz w:val="22"/>
          <w:szCs w:val="22"/>
        </w:rPr>
        <w:t xml:space="preserve">Beste ouders en sportievelingen, </w:t>
      </w:r>
    </w:p>
    <w:p xmlns:wp14="http://schemas.microsoft.com/office/word/2010/wordml" w:rsidR="002646DB" w:rsidP="002646DB" w:rsidRDefault="002646DB" w14:paraId="0A37501D" wp14:textId="77777777">
      <w:pPr>
        <w:rPr>
          <w:sz w:val="22"/>
          <w:szCs w:val="22"/>
        </w:rPr>
      </w:pPr>
    </w:p>
    <w:p xmlns:wp14="http://schemas.microsoft.com/office/word/2010/wordml" w:rsidR="007551EC" w:rsidP="002646DB" w:rsidRDefault="007551EC" w14:paraId="5DAB6C7B" wp14:textId="77777777">
      <w:pPr>
        <w:rPr>
          <w:sz w:val="22"/>
          <w:szCs w:val="22"/>
        </w:rPr>
      </w:pPr>
    </w:p>
    <w:p xmlns:wp14="http://schemas.microsoft.com/office/word/2010/wordml" w:rsidR="002646DB" w:rsidP="73A02539" w:rsidRDefault="00C24A12" w14:paraId="215F33E5" wp14:textId="627AFF43">
      <w:pPr>
        <w:rPr>
          <w:sz w:val="22"/>
          <w:szCs w:val="22"/>
        </w:rPr>
      </w:pPr>
      <w:r w:rsidRPr="73A02539" w:rsidR="73A02539">
        <w:rPr>
          <w:sz w:val="22"/>
          <w:szCs w:val="22"/>
        </w:rPr>
        <w:t xml:space="preserve">Vrijdag </w:t>
      </w:r>
      <w:r w:rsidRPr="73A02539" w:rsidR="73A02539">
        <w:rPr>
          <w:sz w:val="22"/>
          <w:szCs w:val="22"/>
        </w:rPr>
        <w:t>4</w:t>
      </w:r>
      <w:r w:rsidRPr="73A02539" w:rsidR="73A02539">
        <w:rPr>
          <w:sz w:val="22"/>
          <w:szCs w:val="22"/>
        </w:rPr>
        <w:t xml:space="preserve"> oktober </w:t>
      </w:r>
      <w:r w:rsidRPr="73A02539" w:rsidR="73A02539">
        <w:rPr>
          <w:sz w:val="22"/>
          <w:szCs w:val="22"/>
        </w:rPr>
        <w:t xml:space="preserve">2019 </w:t>
      </w:r>
      <w:r w:rsidRPr="73A02539" w:rsidR="73A02539">
        <w:rPr>
          <w:sz w:val="22"/>
          <w:szCs w:val="22"/>
        </w:rPr>
        <w:t>gaat onze jaarlijkse stratenloop weer door, in en rond onze school. De leerlingen van het 1</w:t>
      </w:r>
      <w:r w:rsidRPr="73A02539" w:rsidR="73A02539">
        <w:rPr>
          <w:sz w:val="22"/>
          <w:szCs w:val="22"/>
          <w:vertAlign w:val="superscript"/>
        </w:rPr>
        <w:t>ste</w:t>
      </w:r>
      <w:r w:rsidRPr="73A02539" w:rsidR="73A02539">
        <w:rPr>
          <w:sz w:val="22"/>
          <w:szCs w:val="22"/>
        </w:rPr>
        <w:t xml:space="preserve"> en 2</w:t>
      </w:r>
      <w:r w:rsidRPr="73A02539" w:rsidR="73A02539">
        <w:rPr>
          <w:sz w:val="22"/>
          <w:szCs w:val="22"/>
          <w:vertAlign w:val="superscript"/>
        </w:rPr>
        <w:t>de</w:t>
      </w:r>
      <w:r w:rsidRPr="73A02539" w:rsidR="73A02539">
        <w:rPr>
          <w:sz w:val="22"/>
          <w:szCs w:val="22"/>
        </w:rPr>
        <w:t xml:space="preserve"> </w:t>
      </w:r>
      <w:proofErr w:type="spellStart"/>
      <w:r w:rsidRPr="73A02539" w:rsidR="73A02539">
        <w:rPr>
          <w:sz w:val="22"/>
          <w:szCs w:val="22"/>
        </w:rPr>
        <w:t>lj</w:t>
      </w:r>
      <w:proofErr w:type="spellEnd"/>
      <w:r w:rsidRPr="73A02539" w:rsidR="73A02539">
        <w:rPr>
          <w:sz w:val="22"/>
          <w:szCs w:val="22"/>
        </w:rPr>
        <w:t>. starten om 15.00u, het 3</w:t>
      </w:r>
      <w:r w:rsidRPr="73A02539" w:rsidR="73A02539">
        <w:rPr>
          <w:sz w:val="22"/>
          <w:szCs w:val="22"/>
          <w:vertAlign w:val="superscript"/>
        </w:rPr>
        <w:t>de</w:t>
      </w:r>
      <w:r w:rsidRPr="73A02539" w:rsidR="73A02539">
        <w:rPr>
          <w:sz w:val="22"/>
          <w:szCs w:val="22"/>
        </w:rPr>
        <w:t xml:space="preserve"> en 4</w:t>
      </w:r>
      <w:r w:rsidRPr="73A02539" w:rsidR="73A02539">
        <w:rPr>
          <w:sz w:val="22"/>
          <w:szCs w:val="22"/>
          <w:vertAlign w:val="superscript"/>
        </w:rPr>
        <w:t>de</w:t>
      </w:r>
      <w:r w:rsidRPr="73A02539" w:rsidR="73A02539">
        <w:rPr>
          <w:sz w:val="22"/>
          <w:szCs w:val="22"/>
        </w:rPr>
        <w:t xml:space="preserve"> </w:t>
      </w:r>
      <w:proofErr w:type="spellStart"/>
      <w:r w:rsidRPr="73A02539" w:rsidR="73A02539">
        <w:rPr>
          <w:sz w:val="22"/>
          <w:szCs w:val="22"/>
        </w:rPr>
        <w:t>lj</w:t>
      </w:r>
      <w:proofErr w:type="spellEnd"/>
      <w:r w:rsidRPr="73A02539" w:rsidR="73A02539">
        <w:rPr>
          <w:sz w:val="22"/>
          <w:szCs w:val="22"/>
        </w:rPr>
        <w:t>. zullen om 15.30u het beste van zichzelf geven en als laatste gaan de leerlingen van het 5</w:t>
      </w:r>
      <w:r w:rsidRPr="73A02539" w:rsidR="73A02539">
        <w:rPr>
          <w:sz w:val="22"/>
          <w:szCs w:val="22"/>
          <w:vertAlign w:val="superscript"/>
        </w:rPr>
        <w:t>de</w:t>
      </w:r>
      <w:r w:rsidRPr="73A02539" w:rsidR="73A02539">
        <w:rPr>
          <w:sz w:val="22"/>
          <w:szCs w:val="22"/>
        </w:rPr>
        <w:t xml:space="preserve"> en 6 de </w:t>
      </w:r>
      <w:proofErr w:type="spellStart"/>
      <w:r w:rsidRPr="73A02539" w:rsidR="73A02539">
        <w:rPr>
          <w:sz w:val="22"/>
          <w:szCs w:val="22"/>
        </w:rPr>
        <w:t>lj</w:t>
      </w:r>
      <w:proofErr w:type="spellEnd"/>
      <w:r w:rsidRPr="73A02539" w:rsidR="73A02539">
        <w:rPr>
          <w:sz w:val="22"/>
          <w:szCs w:val="22"/>
        </w:rPr>
        <w:t xml:space="preserve">. om 16.00u van start. </w:t>
      </w:r>
    </w:p>
    <w:p xmlns:wp14="http://schemas.microsoft.com/office/word/2010/wordml" w:rsidR="002646DB" w:rsidP="002646DB" w:rsidRDefault="002646DB" w14:paraId="02EB378F" wp14:textId="77777777">
      <w:pPr>
        <w:rPr>
          <w:sz w:val="22"/>
          <w:szCs w:val="22"/>
        </w:rPr>
      </w:pPr>
    </w:p>
    <w:p xmlns:wp14="http://schemas.microsoft.com/office/word/2010/wordml" w:rsidR="00397040" w:rsidP="56C474E9" w:rsidRDefault="002646DB" w14:paraId="098946CC" wp14:textId="77777777">
      <w:pPr>
        <w:rPr>
          <w:sz w:val="22"/>
          <w:szCs w:val="22"/>
        </w:rPr>
      </w:pPr>
      <w:r w:rsidRPr="56C474E9" w:rsidR="56C474E9">
        <w:rPr>
          <w:sz w:val="22"/>
          <w:szCs w:val="22"/>
        </w:rPr>
        <w:t>Na het lopen kunnen de ouders van de leerlingen van het 1</w:t>
      </w:r>
      <w:r w:rsidRPr="56C474E9" w:rsidR="56C474E9">
        <w:rPr>
          <w:sz w:val="22"/>
          <w:szCs w:val="22"/>
          <w:vertAlign w:val="superscript"/>
        </w:rPr>
        <w:t>ste</w:t>
      </w:r>
      <w:r w:rsidRPr="56C474E9" w:rsidR="56C474E9">
        <w:rPr>
          <w:sz w:val="22"/>
          <w:szCs w:val="22"/>
        </w:rPr>
        <w:t xml:space="preserve"> en 2</w:t>
      </w:r>
      <w:r w:rsidRPr="56C474E9" w:rsidR="56C474E9">
        <w:rPr>
          <w:sz w:val="22"/>
          <w:szCs w:val="22"/>
          <w:vertAlign w:val="superscript"/>
        </w:rPr>
        <w:t>de</w:t>
      </w:r>
      <w:r w:rsidRPr="56C474E9" w:rsidR="56C474E9">
        <w:rPr>
          <w:sz w:val="22"/>
          <w:szCs w:val="22"/>
        </w:rPr>
        <w:t xml:space="preserve"> </w:t>
      </w:r>
      <w:proofErr w:type="spellStart"/>
      <w:r w:rsidRPr="56C474E9" w:rsidR="56C474E9">
        <w:rPr>
          <w:sz w:val="22"/>
          <w:szCs w:val="22"/>
        </w:rPr>
        <w:t>lj</w:t>
      </w:r>
      <w:proofErr w:type="spellEnd"/>
      <w:r w:rsidRPr="56C474E9" w:rsidR="56C474E9">
        <w:rPr>
          <w:sz w:val="22"/>
          <w:szCs w:val="22"/>
        </w:rPr>
        <w:t>.</w:t>
      </w:r>
      <w:r w:rsidRPr="56C474E9" w:rsidR="56C474E9">
        <w:rPr>
          <w:sz w:val="22"/>
          <w:szCs w:val="22"/>
        </w:rPr>
        <w:t>,</w:t>
      </w:r>
      <w:r w:rsidRPr="56C474E9" w:rsidR="56C474E9">
        <w:rPr>
          <w:sz w:val="22"/>
          <w:szCs w:val="22"/>
        </w:rPr>
        <w:t xml:space="preserve"> de kinderen mee begeleiden tijdens het omkleden in de klassen. </w:t>
      </w:r>
      <w:r w:rsidRPr="56C474E9" w:rsidR="56C474E9">
        <w:rPr>
          <w:sz w:val="22"/>
          <w:szCs w:val="22"/>
        </w:rPr>
        <w:t xml:space="preserve">De kinderen die niet worden opgehaald, gaan naar de </w:t>
      </w:r>
      <w:proofErr w:type="spellStart"/>
      <w:r w:rsidRPr="56C474E9" w:rsidR="56C474E9">
        <w:rPr>
          <w:sz w:val="22"/>
          <w:szCs w:val="22"/>
        </w:rPr>
        <w:t>nabewaking</w:t>
      </w:r>
      <w:proofErr w:type="spellEnd"/>
      <w:r w:rsidRPr="56C474E9" w:rsidR="56C474E9">
        <w:rPr>
          <w:sz w:val="22"/>
          <w:szCs w:val="22"/>
        </w:rPr>
        <w:t>.</w:t>
      </w:r>
      <w:r w:rsidRPr="56C474E9" w:rsidR="56C474E9">
        <w:rPr>
          <w:sz w:val="22"/>
          <w:szCs w:val="22"/>
        </w:rPr>
        <w:t xml:space="preserve"> De </w:t>
      </w:r>
      <w:proofErr w:type="spellStart"/>
      <w:r w:rsidRPr="56C474E9" w:rsidR="56C474E9">
        <w:rPr>
          <w:sz w:val="22"/>
          <w:szCs w:val="22"/>
        </w:rPr>
        <w:t>nabewaking</w:t>
      </w:r>
      <w:proofErr w:type="spellEnd"/>
      <w:r w:rsidRPr="56C474E9" w:rsidR="56C474E9">
        <w:rPr>
          <w:sz w:val="22"/>
          <w:szCs w:val="22"/>
        </w:rPr>
        <w:t xml:space="preserve"> zal die dag plaatsvinden in de veranda van de kleuterschool.</w:t>
      </w:r>
    </w:p>
    <w:p xmlns:wp14="http://schemas.microsoft.com/office/word/2010/wordml" w:rsidR="002646DB" w:rsidP="56C474E9" w:rsidRDefault="00397040" w14:paraId="4328F512" wp14:textId="77777777">
      <w:pPr>
        <w:rPr>
          <w:sz w:val="22"/>
          <w:szCs w:val="22"/>
        </w:rPr>
      </w:pPr>
      <w:r w:rsidRPr="56C474E9" w:rsidR="56C474E9">
        <w:rPr>
          <w:sz w:val="22"/>
          <w:szCs w:val="22"/>
        </w:rPr>
        <w:t>De leerlingen van het 3</w:t>
      </w:r>
      <w:r w:rsidRPr="56C474E9" w:rsidR="56C474E9">
        <w:rPr>
          <w:sz w:val="22"/>
          <w:szCs w:val="22"/>
          <w:vertAlign w:val="superscript"/>
        </w:rPr>
        <w:t>de</w:t>
      </w:r>
      <w:r w:rsidRPr="56C474E9" w:rsidR="56C474E9">
        <w:rPr>
          <w:sz w:val="22"/>
          <w:szCs w:val="22"/>
          <w:vertAlign w:val="superscript"/>
        </w:rPr>
        <w:t xml:space="preserve"> </w:t>
      </w:r>
      <w:r w:rsidRPr="56C474E9" w:rsidR="56C474E9">
        <w:rPr>
          <w:sz w:val="22"/>
          <w:szCs w:val="22"/>
        </w:rPr>
        <w:t>t.e.m. het 6</w:t>
      </w:r>
      <w:r w:rsidRPr="56C474E9" w:rsidR="56C474E9">
        <w:rPr>
          <w:sz w:val="22"/>
          <w:szCs w:val="22"/>
          <w:vertAlign w:val="superscript"/>
        </w:rPr>
        <w:t>de</w:t>
      </w:r>
      <w:r w:rsidRPr="56C474E9" w:rsidR="56C474E9">
        <w:rPr>
          <w:sz w:val="22"/>
          <w:szCs w:val="22"/>
        </w:rPr>
        <w:t xml:space="preserve"> </w:t>
      </w:r>
      <w:proofErr w:type="spellStart"/>
      <w:r w:rsidRPr="56C474E9" w:rsidR="56C474E9">
        <w:rPr>
          <w:sz w:val="22"/>
          <w:szCs w:val="22"/>
        </w:rPr>
        <w:t>lj</w:t>
      </w:r>
      <w:proofErr w:type="spellEnd"/>
      <w:r w:rsidRPr="56C474E9" w:rsidR="56C474E9">
        <w:rPr>
          <w:sz w:val="22"/>
          <w:szCs w:val="22"/>
        </w:rPr>
        <w:t xml:space="preserve">. zijn oud genoeg om zichzelf om te kleden en kunnen op de speelplaats opgehaald worden.   </w:t>
      </w:r>
    </w:p>
    <w:p xmlns:wp14="http://schemas.microsoft.com/office/word/2010/wordml" w:rsidR="002646DB" w:rsidP="56C474E9" w:rsidRDefault="002646DB" w14:paraId="552BD42C" wp14:textId="77777777" wp14:noSpellErr="1">
      <w:pPr>
        <w:rPr>
          <w:b w:val="1"/>
          <w:bCs w:val="1"/>
          <w:sz w:val="22"/>
          <w:szCs w:val="22"/>
        </w:rPr>
      </w:pPr>
      <w:r w:rsidRPr="56C474E9" w:rsidR="56C474E9">
        <w:rPr>
          <w:b w:val="1"/>
          <w:bCs w:val="1"/>
          <w:sz w:val="22"/>
          <w:szCs w:val="22"/>
        </w:rPr>
        <w:t>Er zullen die dag geen ri</w:t>
      </w:r>
      <w:r w:rsidRPr="56C474E9" w:rsidR="56C474E9">
        <w:rPr>
          <w:b w:val="1"/>
          <w:bCs w:val="1"/>
          <w:sz w:val="22"/>
          <w:szCs w:val="22"/>
        </w:rPr>
        <w:t>jen vertrekken vanuit de school!</w:t>
      </w:r>
    </w:p>
    <w:p xmlns:wp14="http://schemas.microsoft.com/office/word/2010/wordml" w:rsidR="00F4293A" w:rsidP="002646DB" w:rsidRDefault="00F4293A" w14:paraId="6A05A809" wp14:textId="77777777">
      <w:pPr>
        <w:rPr>
          <w:b/>
          <w:sz w:val="22"/>
          <w:szCs w:val="22"/>
        </w:rPr>
      </w:pPr>
    </w:p>
    <w:p xmlns:wp14="http://schemas.microsoft.com/office/word/2010/wordml" w:rsidR="00F4293A" w:rsidP="56C474E9" w:rsidRDefault="00F4293A" w14:paraId="1249EA9C" wp14:textId="77777777" wp14:noSpellErr="1">
      <w:pPr>
        <w:rPr>
          <w:sz w:val="22"/>
          <w:szCs w:val="22"/>
        </w:rPr>
      </w:pPr>
      <w:r w:rsidRPr="56C474E9" w:rsidR="56C474E9">
        <w:rPr>
          <w:sz w:val="22"/>
          <w:szCs w:val="22"/>
        </w:rPr>
        <w:t xml:space="preserve">Tijdens de stratenloop lopen de kinderen in het turnuniform van de school </w:t>
      </w:r>
      <w:r w:rsidRPr="56C474E9" w:rsidR="56C474E9">
        <w:rPr>
          <w:sz w:val="22"/>
          <w:szCs w:val="22"/>
        </w:rPr>
        <w:t>en stevige sportschoenen. Gelieve ook regenkledij te voorzien</w:t>
      </w:r>
      <w:r w:rsidRPr="56C474E9" w:rsidR="56C474E9">
        <w:rPr>
          <w:sz w:val="22"/>
          <w:szCs w:val="22"/>
        </w:rPr>
        <w:t>.</w:t>
      </w:r>
    </w:p>
    <w:p xmlns:wp14="http://schemas.microsoft.com/office/word/2010/wordml" w:rsidR="00683654" w:rsidP="002646DB" w:rsidRDefault="00683654" w14:paraId="5A39BBE3" wp14:textId="77777777">
      <w:pPr>
        <w:rPr>
          <w:sz w:val="22"/>
          <w:szCs w:val="22"/>
        </w:rPr>
      </w:pPr>
    </w:p>
    <w:p xmlns:wp14="http://schemas.microsoft.com/office/word/2010/wordml" w:rsidRPr="00290766" w:rsidR="00683654" w:rsidP="56C474E9" w:rsidRDefault="00683654" w14:paraId="28120B79" wp14:textId="77777777">
      <w:pPr>
        <w:rPr>
          <w:sz w:val="22"/>
          <w:szCs w:val="22"/>
          <w:lang w:val="nl-BE"/>
        </w:rPr>
      </w:pPr>
      <w:r w:rsidRPr="56C474E9" w:rsidR="56C474E9">
        <w:rPr>
          <w:sz w:val="22"/>
          <w:szCs w:val="22"/>
        </w:rPr>
        <w:t>Om de stratenloop zo vlot en veilig mogelijk te la</w:t>
      </w:r>
      <w:r w:rsidRPr="56C474E9" w:rsidR="56C474E9">
        <w:rPr>
          <w:sz w:val="22"/>
          <w:szCs w:val="22"/>
        </w:rPr>
        <w:t>ten verlopen, vragen wij u om de school binnen te ko</w:t>
      </w:r>
      <w:r w:rsidRPr="56C474E9" w:rsidR="56C474E9">
        <w:rPr>
          <w:sz w:val="22"/>
          <w:szCs w:val="22"/>
          <w:lang w:val="nl-BE"/>
        </w:rPr>
        <w:t xml:space="preserve">men langs </w:t>
      </w:r>
      <w:r w:rsidRPr="56C474E9" w:rsidR="56C474E9">
        <w:rPr>
          <w:b w:val="1"/>
          <w:bCs w:val="1"/>
          <w:sz w:val="22"/>
          <w:szCs w:val="22"/>
          <w:lang w:val="nl-BE"/>
        </w:rPr>
        <w:t>de blauwe poort (</w:t>
      </w:r>
      <w:proofErr w:type="spellStart"/>
      <w:r w:rsidRPr="56C474E9" w:rsidR="56C474E9">
        <w:rPr>
          <w:b w:val="1"/>
          <w:bCs w:val="1"/>
          <w:sz w:val="22"/>
          <w:szCs w:val="22"/>
          <w:lang w:val="nl-BE"/>
        </w:rPr>
        <w:t>Oorderseweg</w:t>
      </w:r>
      <w:proofErr w:type="spellEnd"/>
      <w:r w:rsidRPr="56C474E9" w:rsidR="56C474E9">
        <w:rPr>
          <w:b w:val="1"/>
          <w:bCs w:val="1"/>
          <w:sz w:val="22"/>
          <w:szCs w:val="22"/>
          <w:lang w:val="nl-BE"/>
        </w:rPr>
        <w:t>)</w:t>
      </w:r>
      <w:r w:rsidRPr="56C474E9" w:rsidR="56C474E9">
        <w:rPr>
          <w:sz w:val="22"/>
          <w:szCs w:val="22"/>
          <w:lang w:val="nl-BE"/>
        </w:rPr>
        <w:t xml:space="preserve">, zodat de lopers niet gehinderd worden! </w:t>
      </w:r>
    </w:p>
    <w:p xmlns:wp14="http://schemas.microsoft.com/office/word/2010/wordml" w:rsidR="00397040" w:rsidP="002646DB" w:rsidRDefault="00397040" w14:paraId="41C8F396" wp14:textId="77777777">
      <w:pPr>
        <w:rPr>
          <w:sz w:val="22"/>
          <w:szCs w:val="22"/>
        </w:rPr>
      </w:pPr>
    </w:p>
    <w:p xmlns:wp14="http://schemas.microsoft.com/office/word/2010/wordml" w:rsidR="005067DD" w:rsidP="002646DB" w:rsidRDefault="005067DD" w14:paraId="72A3D3EC" wp14:textId="77777777">
      <w:pPr>
        <w:rPr>
          <w:sz w:val="22"/>
          <w:szCs w:val="22"/>
        </w:rPr>
      </w:pPr>
    </w:p>
    <w:p xmlns:wp14="http://schemas.microsoft.com/office/word/2010/wordml" w:rsidR="005067DD" w:rsidP="002646DB" w:rsidRDefault="005067DD" w14:paraId="0D0B940D" wp14:textId="77777777">
      <w:pPr>
        <w:rPr>
          <w:sz w:val="22"/>
          <w:szCs w:val="22"/>
        </w:rPr>
      </w:pPr>
    </w:p>
    <w:p xmlns:wp14="http://schemas.microsoft.com/office/word/2010/wordml" w:rsidR="005067DD" w:rsidP="002646DB" w:rsidRDefault="005067DD" w14:paraId="0E27B00A" wp14:textId="77777777">
      <w:pPr>
        <w:rPr>
          <w:sz w:val="22"/>
          <w:szCs w:val="22"/>
        </w:rPr>
      </w:pPr>
    </w:p>
    <w:p xmlns:wp14="http://schemas.microsoft.com/office/word/2010/wordml" w:rsidR="005067DD" w:rsidP="002646DB" w:rsidRDefault="005067DD" w14:paraId="60061E4C" wp14:textId="77777777">
      <w:pPr>
        <w:rPr>
          <w:sz w:val="22"/>
          <w:szCs w:val="22"/>
        </w:rPr>
      </w:pPr>
    </w:p>
    <w:p xmlns:wp14="http://schemas.microsoft.com/office/word/2010/wordml" w:rsidR="005067DD" w:rsidP="56C474E9" w:rsidRDefault="005067DD" w14:paraId="12872B91" wp14:textId="77777777" wp14:noSpellErr="1">
      <w:pPr>
        <w:rPr>
          <w:sz w:val="22"/>
          <w:szCs w:val="22"/>
        </w:rPr>
      </w:pPr>
      <w:r w:rsidRPr="56C474E9" w:rsidR="56C474E9">
        <w:rPr>
          <w:sz w:val="22"/>
          <w:szCs w:val="22"/>
        </w:rPr>
        <w:t xml:space="preserve">Sportieve groeten, </w:t>
      </w:r>
    </w:p>
    <w:p xmlns:wp14="http://schemas.microsoft.com/office/word/2010/wordml" w:rsidR="005067DD" w:rsidP="002646DB" w:rsidRDefault="005067DD" w14:paraId="44EAFD9C" wp14:textId="77777777">
      <w:pPr>
        <w:rPr>
          <w:sz w:val="22"/>
          <w:szCs w:val="22"/>
        </w:rPr>
      </w:pPr>
    </w:p>
    <w:p xmlns:wp14="http://schemas.microsoft.com/office/word/2010/wordml" w:rsidR="005067DD" w:rsidP="002646DB" w:rsidRDefault="005067DD" w14:paraId="4B94D5A5" wp14:textId="77777777">
      <w:pPr>
        <w:rPr>
          <w:sz w:val="22"/>
          <w:szCs w:val="22"/>
        </w:rPr>
      </w:pPr>
    </w:p>
    <w:p xmlns:wp14="http://schemas.microsoft.com/office/word/2010/wordml" w:rsidRPr="002646DB" w:rsidR="005067DD" w:rsidP="73A02539" w:rsidRDefault="005067DD" w14:paraId="00F0FE13" wp14:textId="0A82B611">
      <w:pPr>
        <w:rPr>
          <w:sz w:val="22"/>
          <w:szCs w:val="22"/>
        </w:rPr>
      </w:pPr>
      <w:r w:rsidRPr="73A02539" w:rsidR="73A02539">
        <w:rPr>
          <w:sz w:val="22"/>
          <w:szCs w:val="22"/>
        </w:rPr>
        <w:t>Meester Tom</w:t>
      </w:r>
    </w:p>
    <w:sectPr w:rsidRPr="002646DB" w:rsidR="005067DD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46D0C" w:rsidRDefault="00C46D0C" w14:paraId="3DEEC669" wp14:textId="77777777">
      <w:r>
        <w:separator/>
      </w:r>
    </w:p>
  </w:endnote>
  <w:endnote w:type="continuationSeparator" w:id="0">
    <w:p xmlns:wp14="http://schemas.microsoft.com/office/word/2010/wordml" w:rsidR="00C46D0C" w:rsidRDefault="00C46D0C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4293A" w:rsidRDefault="00F4293A" w14:paraId="45FB0818" wp14:textId="777777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F4293A" w:rsidRDefault="008656B9" w14:paraId="79815EA6" wp14:textId="77777777">
    <w:pPr>
      <w:pStyle w:val="Voettekst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776" behindDoc="1" locked="1" layoutInCell="0" allowOverlap="1" wp14:anchorId="719991A9" wp14:editId="7777777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1905" t="1905" r="0" b="317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F4293A" w:rsidRDefault="00F4293A" w14:paraId="5725F96C" wp14:textId="77777777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AF39D4B">
            <v:rect id="Rectangle 5" style="position:absolute;left:0;text-align:left;margin-left:266.4pt;margin-top:-21.6pt;width:294pt;height:2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o:allowincell="f" filled="f" stroked="f" strokecolor="white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">
              <v:textbox inset="0,0,0,0">
                <w:txbxContent>
                  <w:p w:rsidR="00F4293A" w:rsidRDefault="00F4293A" w14:paraId="5760C2AF" wp14:textId="77777777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1" locked="1" layoutInCell="0" allowOverlap="1" wp14:anchorId="39041D77" wp14:editId="7777777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4445" r="3175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AAEED48">
            <v:rect id="Rectangle 4" style="position:absolute;margin-left:36pt;margin-top:-26.65pt;width:275.75pt;height:4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#dfdfdf" stroked="f" strokecolor="#e5e5e5" w14:anchorId="72C1CC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46D0C" w:rsidRDefault="00C46D0C" w14:paraId="049F31CB" wp14:textId="77777777">
      <w:r>
        <w:separator/>
      </w:r>
    </w:p>
  </w:footnote>
  <w:footnote w:type="continuationSeparator" w:id="0">
    <w:p xmlns:wp14="http://schemas.microsoft.com/office/word/2010/wordml" w:rsidR="00C46D0C" w:rsidRDefault="00C46D0C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4293A" w:rsidRDefault="00F4293A" w14:paraId="2A46E119" wp14:textId="77777777" wp14:noSpellErr="1">
    <w:pPr>
      <w:pStyle w:val="Koptekst"/>
    </w:pPr>
    <w:r>
      <w:rPr>
        <w:rFonts w:ascii="Wingdings" w:hAnsi="Wingdings" w:eastAsia="Wingdings" w:cs="Wingdings"/>
      </w:rPr>
      <w:t>l</w:t>
    </w:r>
    <w:r>
      <w:rPr/>
      <w:t xml:space="preserve">  Pagina </w:t>
    </w:r>
    <w:r w:rsidRPr="56C474E9">
      <w:rPr>
        <w:noProof/>
      </w:rP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 w:rsidRPr="56C474E9"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030304">
      <w:rPr>
        <w:noProof/>
      </w:rPr>
      <w:t>5 Oktober 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F4293A" w:rsidRDefault="008656B9" w14:paraId="188DD043" wp14:textId="77777777">
    <w:pPr>
      <w:pStyle w:val="Koptekst"/>
      <w:ind w:left="840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1" layoutInCell="0" allowOverlap="1" wp14:anchorId="7E87A567" wp14:editId="7777777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0" t="0" r="0" b="0"/>
          <wp:wrapNone/>
          <wp:docPr id="5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704" behindDoc="1" locked="1" layoutInCell="0" allowOverlap="1" wp14:anchorId="5232FFDA" wp14:editId="7777777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4445" t="0" r="317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F4293A" w:rsidRDefault="00F4293A" w14:paraId="02614873" wp14:textId="7777777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xmlns:wp14="http://schemas.microsoft.com/office/word/2010/wordml" w:rsidR="00F4293A" w:rsidRDefault="00F4293A" w14:paraId="77D63B4E" wp14:textId="7777777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xmlns:wp14="http://schemas.microsoft.com/office/word/2010/wordml" w:rsidR="00F4293A" w:rsidRDefault="00F4293A" w14:paraId="540FE43D" wp14:textId="7777777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xmlns:wp14="http://schemas.microsoft.com/office/word/2010/wordml" w:rsidR="00F4293A" w:rsidRDefault="00F4293A" w14:paraId="002EC484" wp14:textId="7777777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xmlns:wp14="http://schemas.microsoft.com/office/word/2010/wordml" w:rsidR="00F4293A" w:rsidRDefault="00F4293A" w14:paraId="3096D9DC" wp14:textId="7777777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xmlns:wp14="http://schemas.microsoft.com/office/word/2010/wordml" w:rsidR="00F4293A" w:rsidRDefault="00F4293A" w14:paraId="337E9475" wp14:textId="7777777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xmlns:wp14="http://schemas.microsoft.com/office/word/2010/wordml" w:rsidR="00F4293A" w:rsidRDefault="00F4293A" w14:paraId="4B3F4E3B" wp14:textId="7777777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xmlns:wp14="http://schemas.microsoft.com/office/word/2010/wordml" w:rsidR="00F4293A" w:rsidRDefault="00F4293A" w14:paraId="5C74A11F" wp14:textId="7777777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xmlns:wp14="http://schemas.microsoft.com/office/word/2010/wordml" w:rsidR="00F4293A" w:rsidRDefault="00F4293A" w14:paraId="4DC3BEB2" wp14:textId="77777777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6864F28">
            <v:rect id="Rectangle 2" style="position:absolute;left:0;text-align:left;margin-left:132.35pt;margin-top:33pt;width:8.4pt;height:5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strokecolor="white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">
              <v:textbox inset="0,0,0,0">
                <w:txbxContent>
                  <w:p w:rsidR="00F4293A" w:rsidRDefault="00F4293A" w14:paraId="7702E83B" wp14:textId="7777777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4293A" w:rsidRDefault="00F4293A" w14:paraId="7D66DEA3" wp14:textId="7777777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4293A" w:rsidRDefault="00F4293A" w14:paraId="5A8127C9" wp14:textId="7777777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4293A" w:rsidRDefault="00F4293A" w14:paraId="36BCE8F8" wp14:textId="7777777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4293A" w:rsidRDefault="00F4293A" w14:paraId="63D1641A" wp14:textId="7777777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4293A" w:rsidRDefault="00F4293A" w14:paraId="35C5917E" wp14:textId="7777777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4293A" w:rsidRDefault="00F4293A" w14:paraId="095C8332" wp14:textId="7777777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4293A" w:rsidRDefault="00F4293A" w14:paraId="40072CF7" wp14:textId="7777777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4293A" w:rsidRDefault="00F4293A" w14:paraId="06B382E6" wp14:textId="77777777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5680" behindDoc="1" locked="1" layoutInCell="0" allowOverlap="1" wp14:anchorId="5AEE8DAC" wp14:editId="7777777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127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987E575">
            <v:rect id="Rectangle 1" style="position:absolute;margin-left:35.35pt;margin-top:96pt;width:540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dfdfdf" stroked="f" strokecolor="#e5e5e5" w14:anchorId="75A20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22A"/>
    <w:multiLevelType w:val="hybridMultilevel"/>
    <w:tmpl w:val="630E82C6"/>
    <w:lvl w:ilvl="0" w:tplc="08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13B269F"/>
    <w:multiLevelType w:val="hybridMultilevel"/>
    <w:tmpl w:val="AD3EADA4"/>
    <w:lvl w:ilvl="0" w:tplc="65A84676">
      <w:start w:val="3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99"/>
    <w:rsid w:val="00024EEB"/>
    <w:rsid w:val="00030304"/>
    <w:rsid w:val="00081AD5"/>
    <w:rsid w:val="000F3F87"/>
    <w:rsid w:val="00157A88"/>
    <w:rsid w:val="001B5377"/>
    <w:rsid w:val="001D3D4C"/>
    <w:rsid w:val="002646DB"/>
    <w:rsid w:val="00270F1D"/>
    <w:rsid w:val="00275B8D"/>
    <w:rsid w:val="00290766"/>
    <w:rsid w:val="003517E4"/>
    <w:rsid w:val="00374052"/>
    <w:rsid w:val="0039446B"/>
    <w:rsid w:val="00397040"/>
    <w:rsid w:val="003B10B8"/>
    <w:rsid w:val="003E492D"/>
    <w:rsid w:val="0040538F"/>
    <w:rsid w:val="00420A61"/>
    <w:rsid w:val="00423304"/>
    <w:rsid w:val="00441FC2"/>
    <w:rsid w:val="004753D8"/>
    <w:rsid w:val="00480CA5"/>
    <w:rsid w:val="004C4465"/>
    <w:rsid w:val="005067DD"/>
    <w:rsid w:val="00607A57"/>
    <w:rsid w:val="006569FD"/>
    <w:rsid w:val="006616DD"/>
    <w:rsid w:val="00683654"/>
    <w:rsid w:val="006B27D2"/>
    <w:rsid w:val="006C0A3A"/>
    <w:rsid w:val="006D0BBD"/>
    <w:rsid w:val="006F1BBD"/>
    <w:rsid w:val="006F4D7C"/>
    <w:rsid w:val="007126A5"/>
    <w:rsid w:val="00712EF9"/>
    <w:rsid w:val="00747ADF"/>
    <w:rsid w:val="007551EC"/>
    <w:rsid w:val="00761A02"/>
    <w:rsid w:val="00762811"/>
    <w:rsid w:val="007870A2"/>
    <w:rsid w:val="00797BDA"/>
    <w:rsid w:val="007B16EF"/>
    <w:rsid w:val="007D7676"/>
    <w:rsid w:val="008656B9"/>
    <w:rsid w:val="00865E09"/>
    <w:rsid w:val="008A3B4F"/>
    <w:rsid w:val="008C1FB8"/>
    <w:rsid w:val="008E1BAB"/>
    <w:rsid w:val="008F34B1"/>
    <w:rsid w:val="00923188"/>
    <w:rsid w:val="00935B46"/>
    <w:rsid w:val="009710E8"/>
    <w:rsid w:val="00982419"/>
    <w:rsid w:val="00A0681B"/>
    <w:rsid w:val="00AB6D35"/>
    <w:rsid w:val="00AB7400"/>
    <w:rsid w:val="00AC611B"/>
    <w:rsid w:val="00B35FE6"/>
    <w:rsid w:val="00B60437"/>
    <w:rsid w:val="00B83B88"/>
    <w:rsid w:val="00BE6F16"/>
    <w:rsid w:val="00C20357"/>
    <w:rsid w:val="00C24A12"/>
    <w:rsid w:val="00C35A2C"/>
    <w:rsid w:val="00C42E52"/>
    <w:rsid w:val="00C46D0C"/>
    <w:rsid w:val="00C80F75"/>
    <w:rsid w:val="00C95630"/>
    <w:rsid w:val="00CD47E3"/>
    <w:rsid w:val="00CE1641"/>
    <w:rsid w:val="00D01C9D"/>
    <w:rsid w:val="00D2354A"/>
    <w:rsid w:val="00D5783A"/>
    <w:rsid w:val="00D80BB8"/>
    <w:rsid w:val="00D86557"/>
    <w:rsid w:val="00DA0C99"/>
    <w:rsid w:val="00DE6C7E"/>
    <w:rsid w:val="00E0184A"/>
    <w:rsid w:val="00E91649"/>
    <w:rsid w:val="00E9170F"/>
    <w:rsid w:val="00E952FA"/>
    <w:rsid w:val="00EA5B42"/>
    <w:rsid w:val="00F03CDC"/>
    <w:rsid w:val="00F4293A"/>
    <w:rsid w:val="00F87D77"/>
    <w:rsid w:val="00F92235"/>
    <w:rsid w:val="00FA1F69"/>
    <w:rsid w:val="56C474E9"/>
    <w:rsid w:val="73A0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DF832E-FC1B-4940-8AEF-3F1ECE67015B}"/>
  <w14:docId w14:val="7572E2B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styleId="Standaard" w:default="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Kop1">
    <w:name w:val="heading 1"/>
    <w:basedOn w:val="Standaard"/>
    <w:next w:val="Plattetekst"/>
    <w:qFormat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pPr>
      <w:spacing w:after="220" w:line="220" w:lineRule="atLeast"/>
    </w:pPr>
  </w:style>
  <w:style w:type="paragraph" w:styleId="Lijst">
    <w:name w:val="List"/>
    <w:basedOn w:val="Plattetekst"/>
    <w:pPr>
      <w:ind w:left="360" w:hanging="360"/>
    </w:pPr>
  </w:style>
  <w:style w:type="character" w:styleId="Hyperlink">
    <w:name w:val="Hyperlink"/>
    <w:rPr>
      <w:color w:val="0000FF"/>
      <w:u w:val="single"/>
      <w:lang w:val="nl-NL"/>
    </w:rPr>
  </w:style>
  <w:style w:type="paragraph" w:styleId="Ballontekst">
    <w:name w:val="Balloon Text"/>
    <w:basedOn w:val="Standaard"/>
    <w:link w:val="BallontekstChar"/>
    <w:rsid w:val="00C24A12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link w:val="Ballontekst"/>
    <w:rsid w:val="00C24A12"/>
    <w:rPr>
      <w:rFonts w:ascii="Segoe UI" w:hAnsi="Segoe UI" w:cs="Segoe UI"/>
      <w:spacing w:val="-5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Relationship Type="http://schemas.openxmlformats.org/officeDocument/2006/relationships/footer" Target="footer2.xml" Id="rId14" /><Relationship Type="http://schemas.openxmlformats.org/officeDocument/2006/relationships/hyperlink" Target="mailto:basisschool@lambertus.be" TargetMode="External" Id="R8c46444d8b7b4fe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2C41-AB25-41FA-823E-4B2FB2247D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basisschool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 – Lambertus Basisschool</dc:title>
  <dc:subject/>
  <dc:creator>Tom Teughels</dc:creator>
  <keywords/>
  <lastModifiedBy>Tom Teughels</lastModifiedBy>
  <revision>4</revision>
  <lastPrinted>2017-10-04T16:40:00.0000000Z</lastPrinted>
  <dcterms:created xsi:type="dcterms:W3CDTF">2018-10-02T10:43:00.0000000Z</dcterms:created>
  <dcterms:modified xsi:type="dcterms:W3CDTF">2019-09-23T17:19:09.2169204Z</dcterms:modified>
</coreProperties>
</file>