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26D0" w14:textId="7C881360" w:rsidR="006F1CBC" w:rsidRDefault="006F1CBC">
      <w:pPr>
        <w:rPr>
          <w:sz w:val="28"/>
          <w:szCs w:val="28"/>
        </w:rPr>
      </w:pPr>
      <w:r w:rsidRPr="006F1CBC">
        <w:rPr>
          <w:sz w:val="28"/>
          <w:szCs w:val="28"/>
        </w:rPr>
        <w:t>Beste ouders en leerlingen</w:t>
      </w:r>
    </w:p>
    <w:p w14:paraId="0B5C47D5" w14:textId="6DEE81A0" w:rsidR="006F1CBC" w:rsidRPr="006F1CBC" w:rsidRDefault="006F1CBC">
      <w:pPr>
        <w:rPr>
          <w:sz w:val="28"/>
          <w:szCs w:val="28"/>
        </w:rPr>
      </w:pPr>
    </w:p>
    <w:p w14:paraId="17D218AB" w14:textId="729DE9CB" w:rsidR="006F1CBC" w:rsidRPr="00F70265" w:rsidRDefault="006F1CBC">
      <w:pPr>
        <w:rPr>
          <w:sz w:val="24"/>
          <w:szCs w:val="28"/>
        </w:rPr>
      </w:pPr>
      <w:r w:rsidRPr="00F70265">
        <w:rPr>
          <w:sz w:val="24"/>
          <w:szCs w:val="24"/>
        </w:rPr>
        <w:t xml:space="preserve">Op </w:t>
      </w:r>
      <w:r w:rsidR="002D6540" w:rsidRPr="00F70265">
        <w:rPr>
          <w:b/>
          <w:sz w:val="24"/>
          <w:szCs w:val="24"/>
          <w:u w:val="single"/>
        </w:rPr>
        <w:t>vrijdag 12/11</w:t>
      </w:r>
      <w:r w:rsidR="002D6540" w:rsidRPr="00F70265">
        <w:rPr>
          <w:sz w:val="24"/>
          <w:szCs w:val="24"/>
        </w:rPr>
        <w:t xml:space="preserve"> gaan we op fietsuitstap in het kader van de lessen wereldoriëntatie rond Wereldoorlog 1</w:t>
      </w:r>
      <w:r w:rsidRPr="00F70265">
        <w:rPr>
          <w:sz w:val="24"/>
          <w:szCs w:val="24"/>
        </w:rPr>
        <w:t>.</w:t>
      </w:r>
      <w:r w:rsidR="00F70265" w:rsidRPr="00F70265">
        <w:rPr>
          <w:sz w:val="24"/>
          <w:szCs w:val="24"/>
        </w:rPr>
        <w:t xml:space="preserve"> (</w:t>
      </w:r>
      <w:hyperlink r:id="rId8" w:history="1">
        <w:r w:rsidR="00F70265" w:rsidRPr="00F70265">
          <w:rPr>
            <w:rStyle w:val="Hyperlink"/>
            <w:sz w:val="24"/>
            <w:szCs w:val="24"/>
          </w:rPr>
          <w:t>https://site-gunfire-brasschaat.be/index.php/nl/</w:t>
        </w:r>
      </w:hyperlink>
      <w:r w:rsidR="00F70265" w:rsidRPr="00F70265">
        <w:rPr>
          <w:sz w:val="24"/>
          <w:szCs w:val="28"/>
        </w:rPr>
        <w:t>)</w:t>
      </w:r>
    </w:p>
    <w:p w14:paraId="235DE66E" w14:textId="5A14FA19" w:rsidR="002D6540" w:rsidRPr="00F70265" w:rsidRDefault="002D6540">
      <w:pPr>
        <w:rPr>
          <w:sz w:val="24"/>
          <w:szCs w:val="28"/>
        </w:rPr>
      </w:pPr>
      <w:r w:rsidRPr="00F70265">
        <w:rPr>
          <w:sz w:val="24"/>
          <w:szCs w:val="28"/>
        </w:rPr>
        <w:t xml:space="preserve">We </w:t>
      </w:r>
      <w:r w:rsidRPr="00F70265">
        <w:rPr>
          <w:sz w:val="24"/>
          <w:szCs w:val="28"/>
          <w:u w:val="single"/>
        </w:rPr>
        <w:t>fietsen</w:t>
      </w:r>
      <w:r w:rsidRPr="00F70265">
        <w:rPr>
          <w:sz w:val="24"/>
          <w:szCs w:val="28"/>
        </w:rPr>
        <w:t xml:space="preserve"> die dag naar het oudste militaire vliegveld van België om een bezoek te brengen aan het Gunfire-museum. De kostprijs van deze uitstap bedraagt €3 (omdat we met de fiets gaan) en zal via de schoolrekening verrekend worden.</w:t>
      </w:r>
    </w:p>
    <w:p w14:paraId="71CB7209" w14:textId="2F1F15BF" w:rsidR="002D6540" w:rsidRPr="00F70265" w:rsidRDefault="002D6540">
      <w:pPr>
        <w:rPr>
          <w:sz w:val="24"/>
          <w:szCs w:val="28"/>
        </w:rPr>
      </w:pPr>
      <w:r w:rsidRPr="00F70265">
        <w:rPr>
          <w:sz w:val="24"/>
          <w:szCs w:val="28"/>
        </w:rPr>
        <w:t xml:space="preserve">We verzamelen met de fiets op school om 8 uur 10 en zijn om 15 uur 30 terug. (iets later kan als er bv. Iemand lek rijdt) </w:t>
      </w:r>
    </w:p>
    <w:p w14:paraId="569203BF" w14:textId="45DE74E7" w:rsidR="00F70265" w:rsidRPr="00F70265" w:rsidRDefault="00F70265">
      <w:pPr>
        <w:rPr>
          <w:sz w:val="24"/>
          <w:szCs w:val="28"/>
        </w:rPr>
      </w:pPr>
      <w:r w:rsidRPr="00F70265">
        <w:rPr>
          <w:sz w:val="24"/>
          <w:szCs w:val="28"/>
        </w:rPr>
        <w:t>Zorg dat je zeker thuis ontbeten hebt voor je naar school komt!</w:t>
      </w:r>
    </w:p>
    <w:p w14:paraId="726BCCF1" w14:textId="0B748CF7" w:rsidR="006F1CBC" w:rsidRPr="00F70265" w:rsidRDefault="006F1CBC" w:rsidP="006F1CBC">
      <w:pPr>
        <w:rPr>
          <w:sz w:val="24"/>
          <w:szCs w:val="28"/>
        </w:rPr>
      </w:pPr>
      <w:r w:rsidRPr="00F70265">
        <w:rPr>
          <w:sz w:val="24"/>
          <w:szCs w:val="28"/>
        </w:rPr>
        <w:t>Om de dag vlot te laten verlopen vragen we om in orde te zijn met volgende zaken:</w:t>
      </w:r>
    </w:p>
    <w:p w14:paraId="40339237" w14:textId="3873A7AE" w:rsidR="002D6540" w:rsidRDefault="002D6540" w:rsidP="002D654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0265">
        <w:rPr>
          <w:b/>
          <w:sz w:val="28"/>
          <w:szCs w:val="28"/>
        </w:rPr>
        <w:t>Fiets</w:t>
      </w:r>
      <w:r w:rsidRPr="002D6540">
        <w:rPr>
          <w:sz w:val="28"/>
          <w:szCs w:val="28"/>
        </w:rPr>
        <w:t>: (die in orde is)</w:t>
      </w:r>
      <w:r>
        <w:rPr>
          <w:sz w:val="28"/>
          <w:szCs w:val="28"/>
        </w:rPr>
        <w:t xml:space="preserve"> Dit is een minimum om mee te mogen:</w:t>
      </w:r>
    </w:p>
    <w:p w14:paraId="21127DB4" w14:textId="3867A54B" w:rsidR="002D6540" w:rsidRDefault="002D6540" w:rsidP="002D6540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Werkende verlichting (het kan nog donker zijn), reflectoren</w:t>
      </w:r>
    </w:p>
    <w:p w14:paraId="4101C2A9" w14:textId="3F55BAE9" w:rsidR="002D6540" w:rsidRDefault="002D6540" w:rsidP="002D6540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Banden opgeblazen</w:t>
      </w:r>
    </w:p>
    <w:p w14:paraId="56F04A32" w14:textId="695C7BE6" w:rsidR="002D6540" w:rsidRDefault="002D6540" w:rsidP="002D6540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Remmen die werken</w:t>
      </w:r>
    </w:p>
    <w:p w14:paraId="1C0A17EC" w14:textId="7BAD94AD" w:rsidR="002D6540" w:rsidRPr="002D6540" w:rsidRDefault="002D6540" w:rsidP="002D6540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Zadel, stuur enz. dat vast zit en op hoogte afgesteld.</w:t>
      </w:r>
    </w:p>
    <w:p w14:paraId="2FF5A1C2" w14:textId="0BC1595C" w:rsidR="006F1CBC" w:rsidRPr="006F1CBC" w:rsidRDefault="006F1CBC" w:rsidP="006F1CB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0265">
        <w:rPr>
          <w:b/>
          <w:sz w:val="28"/>
          <w:szCs w:val="28"/>
        </w:rPr>
        <w:t>kleding</w:t>
      </w:r>
      <w:r w:rsidRPr="006F1CBC">
        <w:rPr>
          <w:sz w:val="28"/>
          <w:szCs w:val="28"/>
        </w:rPr>
        <w:t xml:space="preserve">: </w:t>
      </w:r>
    </w:p>
    <w:p w14:paraId="0F9244C5" w14:textId="712A72E9" w:rsidR="006F1CBC" w:rsidRPr="006F1CBC" w:rsidRDefault="006F1CBC" w:rsidP="006F1CB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6F1CBC">
        <w:rPr>
          <w:sz w:val="28"/>
          <w:szCs w:val="28"/>
        </w:rPr>
        <w:t>waterdichte wandelschoenen of laarzen</w:t>
      </w:r>
      <w:r w:rsidR="00F70265">
        <w:rPr>
          <w:sz w:val="28"/>
          <w:szCs w:val="28"/>
        </w:rPr>
        <w:t xml:space="preserve"> </w:t>
      </w:r>
    </w:p>
    <w:p w14:paraId="29C1E6D9" w14:textId="2BCE4193" w:rsidR="006F1CBC" w:rsidRPr="006F1CBC" w:rsidRDefault="006F1CBC" w:rsidP="006F1CB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6F1CBC">
        <w:rPr>
          <w:sz w:val="28"/>
          <w:szCs w:val="28"/>
        </w:rPr>
        <w:t>een rugzakje</w:t>
      </w:r>
    </w:p>
    <w:p w14:paraId="13D4BA04" w14:textId="14FA8B4A" w:rsidR="006F1CBC" w:rsidRPr="006F1CBC" w:rsidRDefault="006F1CBC" w:rsidP="006F1CB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6F1CBC">
        <w:rPr>
          <w:sz w:val="28"/>
          <w:szCs w:val="28"/>
        </w:rPr>
        <w:t xml:space="preserve">regenjas </w:t>
      </w:r>
    </w:p>
    <w:p w14:paraId="49392158" w14:textId="77777777" w:rsidR="00F70265" w:rsidRDefault="006F1CBC" w:rsidP="006F1CBC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006F1CBC">
        <w:rPr>
          <w:sz w:val="28"/>
          <w:szCs w:val="28"/>
        </w:rPr>
        <w:t>warme trui</w:t>
      </w:r>
      <w:r w:rsidR="00F70265">
        <w:rPr>
          <w:sz w:val="28"/>
          <w:szCs w:val="28"/>
        </w:rPr>
        <w:t xml:space="preserve">, </w:t>
      </w:r>
    </w:p>
    <w:p w14:paraId="2E4E6C59" w14:textId="45CF05C7" w:rsidR="006F1CBC" w:rsidRDefault="00F70265" w:rsidP="006F1CBC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handschoenen</w:t>
      </w:r>
      <w:r w:rsidR="006F1CBC" w:rsidRPr="006F1CBC">
        <w:rPr>
          <w:sz w:val="28"/>
          <w:szCs w:val="28"/>
        </w:rPr>
        <w:t xml:space="preserve"> (als het koud is…)</w:t>
      </w:r>
    </w:p>
    <w:p w14:paraId="321D70EB" w14:textId="74943142" w:rsidR="00F70265" w:rsidRPr="006F1CBC" w:rsidRDefault="00F70265" w:rsidP="006F1CBC">
      <w:pPr>
        <w:pStyle w:val="Lijstaline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fietshelm (als je er één hebt)</w:t>
      </w:r>
    </w:p>
    <w:p w14:paraId="671114A3" w14:textId="7C6F7C67" w:rsidR="006F1CBC" w:rsidRPr="006F1CBC" w:rsidRDefault="006F1CBC" w:rsidP="006F1CB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0265">
        <w:rPr>
          <w:b/>
          <w:sz w:val="28"/>
          <w:szCs w:val="28"/>
        </w:rPr>
        <w:t>voldoende eten en drinken</w:t>
      </w:r>
      <w:r w:rsidRPr="006F1CBC">
        <w:rPr>
          <w:sz w:val="28"/>
          <w:szCs w:val="28"/>
        </w:rPr>
        <w:t xml:space="preserve"> (iets anders dan water mag) afval neem je zelf terug mee</w:t>
      </w:r>
      <w:r w:rsidR="00F70265">
        <w:rPr>
          <w:sz w:val="28"/>
          <w:szCs w:val="28"/>
        </w:rPr>
        <w:t>.</w:t>
      </w:r>
    </w:p>
    <w:p w14:paraId="4231B404" w14:textId="681EB0BF" w:rsidR="006F1CBC" w:rsidRPr="006F1CBC" w:rsidRDefault="006F1CBC" w:rsidP="006F1CB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70265">
        <w:rPr>
          <w:b/>
          <w:sz w:val="28"/>
          <w:szCs w:val="28"/>
        </w:rPr>
        <w:t>een plastic zak</w:t>
      </w:r>
      <w:r w:rsidRPr="006F1CBC">
        <w:rPr>
          <w:sz w:val="28"/>
          <w:szCs w:val="28"/>
        </w:rPr>
        <w:t xml:space="preserve"> om </w:t>
      </w:r>
      <w:r w:rsidR="00F70265">
        <w:rPr>
          <w:sz w:val="28"/>
          <w:szCs w:val="28"/>
        </w:rPr>
        <w:t>eventueel op te zitten bij de picknick</w:t>
      </w:r>
    </w:p>
    <w:p w14:paraId="21109BEF" w14:textId="5FD3BF9A" w:rsidR="006F1CBC" w:rsidRPr="00F70265" w:rsidRDefault="006F1CBC" w:rsidP="00F70265">
      <w:pPr>
        <w:tabs>
          <w:tab w:val="left" w:pos="3672"/>
        </w:tabs>
        <w:rPr>
          <w:i/>
          <w:sz w:val="28"/>
          <w:szCs w:val="28"/>
        </w:rPr>
      </w:pPr>
      <w:r w:rsidRPr="00F70265">
        <w:rPr>
          <w:i/>
          <w:sz w:val="28"/>
          <w:szCs w:val="28"/>
        </w:rPr>
        <w:t>Bedankt om alles mee in orde te maken</w:t>
      </w:r>
      <w:r w:rsidR="00F70265" w:rsidRPr="00F70265">
        <w:rPr>
          <w:i/>
          <w:sz w:val="28"/>
          <w:szCs w:val="28"/>
        </w:rPr>
        <w:t xml:space="preserve"> in het kader van de veiligheid!</w:t>
      </w:r>
    </w:p>
    <w:p w14:paraId="09B5B75B" w14:textId="1EEF20A9" w:rsidR="006F1CBC" w:rsidRPr="00F70265" w:rsidRDefault="006F1CBC" w:rsidP="00F70265">
      <w:pPr>
        <w:ind w:left="4248" w:firstLine="708"/>
        <w:rPr>
          <w:b/>
          <w:i/>
          <w:sz w:val="28"/>
          <w:szCs w:val="28"/>
        </w:rPr>
      </w:pPr>
      <w:r w:rsidRPr="00F70265">
        <w:rPr>
          <w:b/>
          <w:i/>
          <w:sz w:val="28"/>
          <w:szCs w:val="28"/>
        </w:rPr>
        <w:t>Meester en de juffen van het vijfde</w:t>
      </w:r>
    </w:p>
    <w:p w14:paraId="3842552A" w14:textId="56C4B974" w:rsidR="00F70265" w:rsidRDefault="00AF11C9">
      <w:pPr>
        <w:rPr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FC33DCC" wp14:editId="540B6A9C">
            <wp:simplePos x="0" y="0"/>
            <wp:positionH relativeFrom="margin">
              <wp:align>right</wp:align>
            </wp:positionH>
            <wp:positionV relativeFrom="paragraph">
              <wp:posOffset>796925</wp:posOffset>
            </wp:positionV>
            <wp:extent cx="5760720" cy="1191260"/>
            <wp:effectExtent l="0" t="0" r="0" b="8890"/>
            <wp:wrapNone/>
            <wp:docPr id="1" name="Afbeelding 1" descr="Site Gunfire Brassch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Gunfire Brasscha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265" w:rsidRPr="00F70265">
        <w:rPr>
          <w:b/>
          <w:sz w:val="28"/>
          <w:szCs w:val="28"/>
        </w:rPr>
        <w:t>GEZOCHT:</w:t>
      </w:r>
      <w:r w:rsidR="00F70265">
        <w:rPr>
          <w:sz w:val="28"/>
          <w:szCs w:val="28"/>
        </w:rPr>
        <w:t xml:space="preserve"> 3 personen fietsbegeleiding! Als je als ouder/grootouder/zus… graag mee wil begeleiden met de fiets, dan kan dit (met bezoek aan het museum). Graag even een mailtje naar </w:t>
      </w:r>
      <w:hyperlink r:id="rId10" w:history="1">
        <w:r w:rsidR="00F70265" w:rsidRPr="001341AE">
          <w:rPr>
            <w:rStyle w:val="Hyperlink"/>
            <w:sz w:val="28"/>
            <w:szCs w:val="28"/>
          </w:rPr>
          <w:t>hans.coolen@lambertus.be</w:t>
        </w:r>
      </w:hyperlink>
    </w:p>
    <w:p w14:paraId="3C9176FE" w14:textId="398CF580" w:rsidR="00F70265" w:rsidRPr="006F1CBC" w:rsidRDefault="00F70265">
      <w:pPr>
        <w:rPr>
          <w:sz w:val="28"/>
          <w:szCs w:val="28"/>
        </w:rPr>
      </w:pPr>
      <w:bookmarkStart w:id="0" w:name="_GoBack"/>
      <w:bookmarkEnd w:id="0"/>
    </w:p>
    <w:sectPr w:rsidR="00F70265" w:rsidRPr="006F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119"/>
    <w:multiLevelType w:val="hybridMultilevel"/>
    <w:tmpl w:val="656AEB50"/>
    <w:lvl w:ilvl="0" w:tplc="6AE6782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C"/>
    <w:rsid w:val="002D6540"/>
    <w:rsid w:val="00447993"/>
    <w:rsid w:val="006F1CBC"/>
    <w:rsid w:val="00AF11C9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769"/>
  <w15:chartTrackingRefBased/>
  <w15:docId w15:val="{B69E0B68-D253-4F33-B2CC-7C538FF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1C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6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-gunfire-brasschaat.be/index.php/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ns.coolen@lambertus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34D752031694BA368FAF89D99CE59" ma:contentTypeVersion="2" ma:contentTypeDescription="Een nieuw document maken." ma:contentTypeScope="" ma:versionID="b3571aa118219889e592894e7488cffd">
  <xsd:schema xmlns:xsd="http://www.w3.org/2001/XMLSchema" xmlns:xs="http://www.w3.org/2001/XMLSchema" xmlns:p="http://schemas.microsoft.com/office/2006/metadata/properties" xmlns:ns2="f3c4e91b-5cbd-4daa-a331-3fcbd6a313fb" targetNamespace="http://schemas.microsoft.com/office/2006/metadata/properties" ma:root="true" ma:fieldsID="a08fb74409b225b59cb6b40bca1e11c2" ns2:_="">
    <xsd:import namespace="f3c4e91b-5cbd-4daa-a331-3fcbd6a31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e91b-5cbd-4daa-a331-3fcbd6a3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1F26E-739F-4CF5-9F52-802B11654C9E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3c4e91b-5cbd-4daa-a331-3fcbd6a313fb"/>
  </ds:schemaRefs>
</ds:datastoreItem>
</file>

<file path=customXml/itemProps2.xml><?xml version="1.0" encoding="utf-8"?>
<ds:datastoreItem xmlns:ds="http://schemas.openxmlformats.org/officeDocument/2006/customXml" ds:itemID="{3D7FF450-A076-4671-9B3F-E25EB163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4e91b-5cbd-4daa-a331-3fcbd6a31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A5FB4-C539-4B83-9978-A0688B982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Coolen</dc:creator>
  <cp:keywords/>
  <dc:description/>
  <cp:lastModifiedBy>Hans Coolen</cp:lastModifiedBy>
  <cp:revision>4</cp:revision>
  <dcterms:created xsi:type="dcterms:W3CDTF">2021-10-28T08:45:00Z</dcterms:created>
  <dcterms:modified xsi:type="dcterms:W3CDTF">2021-10-28T09:08:00Z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0x01010029834D752031694BA368FAF89D99CE59</vt:lpwstr>
  </property>
  <property fmtid="{D5CDD505-2E9C-101B-9397-08002B2CF9AE}" pid="3" name="Order">
    <vt:r8>1850500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